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58" w:rsidRPr="00FB5158" w:rsidRDefault="00FB5158" w:rsidP="00FB5158">
      <w:pPr>
        <w:jc w:val="center"/>
        <w:rPr>
          <w:rFonts w:ascii="Arial" w:hAnsi="Arial" w:cs="Arial"/>
          <w:b/>
          <w:sz w:val="28"/>
          <w:szCs w:val="24"/>
        </w:rPr>
      </w:pPr>
      <w:r w:rsidRPr="00FB5158">
        <w:rPr>
          <w:rFonts w:ascii="Arial" w:hAnsi="Arial" w:cs="Arial"/>
          <w:b/>
          <w:sz w:val="28"/>
          <w:szCs w:val="24"/>
        </w:rPr>
        <w:t>Open Government Partnership</w:t>
      </w:r>
    </w:p>
    <w:p w:rsidR="00FB5158" w:rsidRDefault="00FB5158" w:rsidP="00FB5158">
      <w:pPr>
        <w:pStyle w:val="ListParagraph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Scottish Steering Group</w:t>
      </w:r>
    </w:p>
    <w:p w:rsidR="00FB5158" w:rsidRDefault="00FB5158" w:rsidP="00FB5158">
      <w:pPr>
        <w:pStyle w:val="ListParagraph"/>
        <w:ind w:left="0"/>
        <w:jc w:val="center"/>
        <w:rPr>
          <w:rFonts w:ascii="Arial" w:hAnsi="Arial" w:cs="Arial"/>
          <w:sz w:val="24"/>
          <w:szCs w:val="24"/>
        </w:rPr>
      </w:pPr>
    </w:p>
    <w:p w:rsidR="00FB5158" w:rsidRDefault="00FB5158" w:rsidP="00FB5158">
      <w:pPr>
        <w:pStyle w:val="ListParagraph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Boardroom, General Medical Council, The </w:t>
      </w:r>
      <w:proofErr w:type="spellStart"/>
      <w:r>
        <w:rPr>
          <w:rFonts w:ascii="Arial" w:hAnsi="Arial" w:cs="Arial"/>
          <w:sz w:val="24"/>
          <w:szCs w:val="24"/>
        </w:rPr>
        <w:t>Tun</w:t>
      </w:r>
      <w:proofErr w:type="spellEnd"/>
      <w:r>
        <w:rPr>
          <w:rFonts w:ascii="Arial" w:hAnsi="Arial" w:cs="Arial"/>
          <w:sz w:val="24"/>
          <w:szCs w:val="24"/>
        </w:rPr>
        <w:t>, Holyrood Road</w:t>
      </w:r>
    </w:p>
    <w:p w:rsidR="00FB5158" w:rsidRDefault="007D3A09" w:rsidP="00FB5158">
      <w:pPr>
        <w:pStyle w:val="ListParagraph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FB5158" w:rsidRPr="00FB5158">
        <w:rPr>
          <w:rFonts w:ascii="Arial" w:hAnsi="Arial" w:cs="Arial"/>
          <w:sz w:val="24"/>
          <w:szCs w:val="24"/>
          <w:vertAlign w:val="superscript"/>
        </w:rPr>
        <w:t>th</w:t>
      </w:r>
      <w:r w:rsidR="00FB51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March 2020</w:t>
      </w:r>
      <w:r w:rsidR="00601618">
        <w:rPr>
          <w:rFonts w:ascii="Arial" w:hAnsi="Arial" w:cs="Arial"/>
          <w:sz w:val="24"/>
          <w:szCs w:val="24"/>
        </w:rPr>
        <w:t xml:space="preserve"> 10:00 – 11</w:t>
      </w:r>
      <w:r w:rsidR="00FB5158">
        <w:rPr>
          <w:rFonts w:ascii="Arial" w:hAnsi="Arial" w:cs="Arial"/>
          <w:sz w:val="24"/>
          <w:szCs w:val="24"/>
        </w:rPr>
        <w:t>:</w:t>
      </w:r>
      <w:r w:rsidR="00601618">
        <w:rPr>
          <w:rFonts w:ascii="Arial" w:hAnsi="Arial" w:cs="Arial"/>
          <w:sz w:val="24"/>
          <w:szCs w:val="24"/>
        </w:rPr>
        <w:t>3</w:t>
      </w:r>
      <w:r w:rsidR="00FB5158">
        <w:rPr>
          <w:rFonts w:ascii="Arial" w:hAnsi="Arial" w:cs="Arial"/>
          <w:sz w:val="24"/>
          <w:szCs w:val="24"/>
        </w:rPr>
        <w:t>0</w:t>
      </w:r>
    </w:p>
    <w:p w:rsidR="00FB5158" w:rsidRDefault="00FB5158" w:rsidP="00FB5158">
      <w:pPr>
        <w:pStyle w:val="ListParagraph"/>
        <w:ind w:left="0"/>
        <w:jc w:val="center"/>
        <w:rPr>
          <w:rFonts w:ascii="Arial" w:hAnsi="Arial" w:cs="Arial"/>
          <w:sz w:val="24"/>
          <w:szCs w:val="24"/>
        </w:rPr>
      </w:pPr>
    </w:p>
    <w:p w:rsidR="00FB5158" w:rsidRDefault="00FB5158" w:rsidP="00FB515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:rsidR="00FB5158" w:rsidRDefault="00FB5158" w:rsidP="00FB5158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4111"/>
        <w:gridCol w:w="3209"/>
      </w:tblGrid>
      <w:tr w:rsidR="00FB5158" w:rsidTr="00955DCC">
        <w:tc>
          <w:tcPr>
            <w:tcW w:w="976" w:type="dxa"/>
          </w:tcPr>
          <w:p w:rsidR="00FB5158" w:rsidRDefault="00FB5158" w:rsidP="00FB515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4111" w:type="dxa"/>
          </w:tcPr>
          <w:p w:rsidR="00FB5158" w:rsidRDefault="00955DCC" w:rsidP="00955DC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Introductions, tea and coffee</w:t>
            </w:r>
          </w:p>
        </w:tc>
        <w:tc>
          <w:tcPr>
            <w:tcW w:w="3209" w:type="dxa"/>
          </w:tcPr>
          <w:p w:rsidR="00FB5158" w:rsidRDefault="00FB5158" w:rsidP="00FB515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FB5158" w:rsidTr="00955DCC">
        <w:tc>
          <w:tcPr>
            <w:tcW w:w="976" w:type="dxa"/>
          </w:tcPr>
          <w:p w:rsidR="00FB5158" w:rsidRDefault="00FB5158" w:rsidP="00FB515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10:10</w:t>
            </w:r>
          </w:p>
        </w:tc>
        <w:tc>
          <w:tcPr>
            <w:tcW w:w="4111" w:type="dxa"/>
          </w:tcPr>
          <w:p w:rsidR="00FB5158" w:rsidRDefault="00FB5158" w:rsidP="00FB51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from Scottish Government</w:t>
            </w:r>
          </w:p>
          <w:p w:rsidR="00FB5158" w:rsidRDefault="00FB5158" w:rsidP="00FB51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from Civil Society</w:t>
            </w:r>
          </w:p>
          <w:p w:rsidR="00FB5158" w:rsidRDefault="00FB5158" w:rsidP="00FB51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from COSLA</w:t>
            </w:r>
          </w:p>
          <w:p w:rsidR="0003392A" w:rsidRDefault="0003392A" w:rsidP="0003392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03392A" w:rsidRDefault="0003392A" w:rsidP="00FB51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OGP actions</w:t>
            </w:r>
          </w:p>
        </w:tc>
        <w:tc>
          <w:tcPr>
            <w:tcW w:w="3209" w:type="dxa"/>
          </w:tcPr>
          <w:p w:rsidR="00955DCC" w:rsidRDefault="00955DCC" w:rsidP="00033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Lesley Fraser, Director General for Organisational Development and Operations</w:t>
            </w:r>
          </w:p>
          <w:p w:rsidR="0003392A" w:rsidRDefault="0003392A" w:rsidP="00033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Elric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Honore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3392A" w:rsidRDefault="0003392A" w:rsidP="00033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Councillor Graham Houston </w:t>
            </w:r>
          </w:p>
          <w:p w:rsidR="0003392A" w:rsidRDefault="0003392A" w:rsidP="00033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Doreen Grove</w:t>
            </w:r>
            <w:r w:rsidR="005B2312">
              <w:rPr>
                <w:rFonts w:ascii="Arial" w:hAnsi="Arial" w:cs="Arial"/>
                <w:sz w:val="24"/>
                <w:szCs w:val="24"/>
              </w:rPr>
              <w:t xml:space="preserve"> and Lucy McTernan</w:t>
            </w:r>
          </w:p>
        </w:tc>
      </w:tr>
      <w:tr w:rsidR="00FB5158" w:rsidTr="00955DCC">
        <w:tc>
          <w:tcPr>
            <w:tcW w:w="976" w:type="dxa"/>
          </w:tcPr>
          <w:p w:rsidR="00FB5158" w:rsidRDefault="00FB5158" w:rsidP="00FB515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10:25</w:t>
            </w:r>
          </w:p>
        </w:tc>
        <w:tc>
          <w:tcPr>
            <w:tcW w:w="4111" w:type="dxa"/>
          </w:tcPr>
          <w:p w:rsidR="00FB5158" w:rsidRDefault="00FB5158" w:rsidP="00FB515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Commitment Updates</w:t>
            </w:r>
          </w:p>
          <w:p w:rsidR="00CE51A5" w:rsidRDefault="00CE51A5" w:rsidP="00FB515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Participation Framework</w:t>
            </w:r>
          </w:p>
          <w:p w:rsidR="00601618" w:rsidRDefault="00601618" w:rsidP="00FB515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Open Data</w:t>
            </w:r>
          </w:p>
          <w:p w:rsidR="00CE51A5" w:rsidRDefault="00CE51A5" w:rsidP="00FB515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Accountability of Public Services</w:t>
            </w:r>
          </w:p>
          <w:p w:rsidR="00CE51A5" w:rsidRDefault="00CE51A5" w:rsidP="00FB515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Brexit </w:t>
            </w:r>
          </w:p>
        </w:tc>
        <w:tc>
          <w:tcPr>
            <w:tcW w:w="3209" w:type="dxa"/>
          </w:tcPr>
          <w:p w:rsidR="00FB5158" w:rsidRDefault="00FB5158" w:rsidP="00FB515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Commitment Leads</w:t>
            </w:r>
          </w:p>
          <w:p w:rsidR="00A31E5A" w:rsidRDefault="00A31E5A" w:rsidP="00A31E5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158" w:rsidTr="00955DCC">
        <w:tc>
          <w:tcPr>
            <w:tcW w:w="976" w:type="dxa"/>
          </w:tcPr>
          <w:p w:rsidR="00FB5158" w:rsidRDefault="00FB5158" w:rsidP="00FB515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10:40</w:t>
            </w:r>
          </w:p>
        </w:tc>
        <w:tc>
          <w:tcPr>
            <w:tcW w:w="4111" w:type="dxa"/>
          </w:tcPr>
          <w:p w:rsidR="00FB5158" w:rsidRDefault="007D3A09" w:rsidP="00FB515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Deep Dive into Commitment 1</w:t>
            </w:r>
          </w:p>
        </w:tc>
        <w:tc>
          <w:tcPr>
            <w:tcW w:w="3209" w:type="dxa"/>
          </w:tcPr>
          <w:p w:rsidR="00FB5158" w:rsidRDefault="007D3A09" w:rsidP="003E440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Jennie Barugh and Lucy McTernan</w:t>
            </w:r>
          </w:p>
        </w:tc>
      </w:tr>
      <w:tr w:rsidR="00FB5158" w:rsidTr="00955DCC">
        <w:tc>
          <w:tcPr>
            <w:tcW w:w="976" w:type="dxa"/>
          </w:tcPr>
          <w:p w:rsidR="00FB5158" w:rsidRDefault="00FB5158" w:rsidP="00FB515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10:55</w:t>
            </w:r>
          </w:p>
        </w:tc>
        <w:tc>
          <w:tcPr>
            <w:tcW w:w="4111" w:type="dxa"/>
          </w:tcPr>
          <w:p w:rsidR="00FB5158" w:rsidRDefault="00955DCC" w:rsidP="00FB515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Third Action Plan</w:t>
            </w:r>
          </w:p>
        </w:tc>
        <w:tc>
          <w:tcPr>
            <w:tcW w:w="3209" w:type="dxa"/>
          </w:tcPr>
          <w:p w:rsidR="00FB5158" w:rsidRDefault="007D3A09" w:rsidP="00A706A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Doreen Grove</w:t>
            </w:r>
            <w:r w:rsidR="00865316">
              <w:rPr>
                <w:rFonts w:ascii="Arial" w:hAnsi="Arial" w:cs="Arial"/>
                <w:sz w:val="24"/>
                <w:szCs w:val="24"/>
              </w:rPr>
              <w:t>/All</w:t>
            </w:r>
          </w:p>
        </w:tc>
      </w:tr>
      <w:tr w:rsidR="00FB5158" w:rsidTr="00955DCC">
        <w:tc>
          <w:tcPr>
            <w:tcW w:w="976" w:type="dxa"/>
          </w:tcPr>
          <w:p w:rsidR="00FB5158" w:rsidRDefault="0025310F" w:rsidP="00FB515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11:15</w:t>
            </w:r>
            <w:bookmarkStart w:id="0" w:name="_GoBack"/>
            <w:bookmarkEnd w:id="0"/>
          </w:p>
        </w:tc>
        <w:tc>
          <w:tcPr>
            <w:tcW w:w="4111" w:type="dxa"/>
          </w:tcPr>
          <w:p w:rsidR="00FB5158" w:rsidRDefault="00955DCC" w:rsidP="00A31E5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 Commitment</w:t>
            </w:r>
          </w:p>
        </w:tc>
        <w:tc>
          <w:tcPr>
            <w:tcW w:w="3209" w:type="dxa"/>
          </w:tcPr>
          <w:p w:rsidR="00FB5158" w:rsidRDefault="007D3A09" w:rsidP="00FB515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Doreen Grove</w:t>
            </w:r>
            <w:r w:rsidR="00865316">
              <w:rPr>
                <w:rFonts w:ascii="Arial" w:hAnsi="Arial" w:cs="Arial"/>
                <w:sz w:val="24"/>
                <w:szCs w:val="24"/>
              </w:rPr>
              <w:t>/All</w:t>
            </w:r>
          </w:p>
        </w:tc>
      </w:tr>
      <w:tr w:rsidR="00FB5158" w:rsidTr="00955DCC">
        <w:tc>
          <w:tcPr>
            <w:tcW w:w="976" w:type="dxa"/>
          </w:tcPr>
          <w:p w:rsidR="00FB5158" w:rsidRDefault="007D3A09" w:rsidP="00FB515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</w:t>
            </w:r>
            <w:r w:rsidR="00FB51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FB5158" w:rsidRDefault="00FB5158" w:rsidP="00FB515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</w:t>
            </w:r>
          </w:p>
        </w:tc>
        <w:tc>
          <w:tcPr>
            <w:tcW w:w="3209" w:type="dxa"/>
          </w:tcPr>
          <w:p w:rsidR="00FB5158" w:rsidRDefault="00FB5158" w:rsidP="00FB515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5158" w:rsidRDefault="00FB5158" w:rsidP="00FB5158">
      <w:pPr>
        <w:pStyle w:val="ListParagraph"/>
        <w:rPr>
          <w:rFonts w:ascii="Arial" w:hAnsi="Arial" w:cs="Arial"/>
          <w:sz w:val="24"/>
          <w:szCs w:val="24"/>
        </w:rPr>
      </w:pPr>
    </w:p>
    <w:p w:rsidR="00FB5158" w:rsidRDefault="00FB5158" w:rsidP="00FB5158">
      <w:pPr>
        <w:rPr>
          <w:rFonts w:ascii="Arial" w:hAnsi="Arial" w:cs="Arial"/>
          <w:sz w:val="24"/>
          <w:szCs w:val="24"/>
        </w:rPr>
      </w:pPr>
    </w:p>
    <w:p w:rsidR="00027C27" w:rsidRPr="009B7615" w:rsidRDefault="00027C27" w:rsidP="00B561C0"/>
    <w:sectPr w:rsidR="00027C27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689591C"/>
    <w:multiLevelType w:val="hybridMultilevel"/>
    <w:tmpl w:val="C4B4C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06C43"/>
    <w:multiLevelType w:val="hybridMultilevel"/>
    <w:tmpl w:val="11D21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E134D"/>
    <w:multiLevelType w:val="hybridMultilevel"/>
    <w:tmpl w:val="40E63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58"/>
    <w:rsid w:val="00027C27"/>
    <w:rsid w:val="0003392A"/>
    <w:rsid w:val="000C0CF4"/>
    <w:rsid w:val="0025310F"/>
    <w:rsid w:val="00281579"/>
    <w:rsid w:val="00306C61"/>
    <w:rsid w:val="0037582B"/>
    <w:rsid w:val="003E440F"/>
    <w:rsid w:val="005B2312"/>
    <w:rsid w:val="00601618"/>
    <w:rsid w:val="006D0216"/>
    <w:rsid w:val="007D3A09"/>
    <w:rsid w:val="00857548"/>
    <w:rsid w:val="00865316"/>
    <w:rsid w:val="00955DCC"/>
    <w:rsid w:val="009B7615"/>
    <w:rsid w:val="00A31E5A"/>
    <w:rsid w:val="00A706A6"/>
    <w:rsid w:val="00B51BDC"/>
    <w:rsid w:val="00B561C0"/>
    <w:rsid w:val="00B773CE"/>
    <w:rsid w:val="00C91823"/>
    <w:rsid w:val="00CE51A5"/>
    <w:rsid w:val="00D008AB"/>
    <w:rsid w:val="00FA4BC1"/>
    <w:rsid w:val="00FB5158"/>
    <w:rsid w:val="00FD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9D481"/>
  <w15:chartTrackingRefBased/>
  <w15:docId w15:val="{D3811049-57AA-42F0-8390-17DE6DEB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158"/>
    <w:rPr>
      <w:rFonts w:ascii="Calibri" w:eastAsiaTheme="minorHAnsi" w:hAnsi="Calibri" w:cs="Calibri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FB5158"/>
    <w:pPr>
      <w:ind w:left="720"/>
    </w:pPr>
  </w:style>
  <w:style w:type="table" w:styleId="TableGrid">
    <w:name w:val="Table Grid"/>
    <w:basedOn w:val="TableNormal"/>
    <w:uiPriority w:val="39"/>
    <w:rsid w:val="00FB5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A27357285</value>
    </field>
    <field name="Objective-Title">
      <value order="0">OGP Steering Group - Agenda - 11th March 2020</value>
    </field>
    <field name="Objective-Description">
      <value order="0"/>
    </field>
    <field name="Objective-CreationStamp">
      <value order="0">2020-03-03T17:11:59Z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2020-03-05T12:01:30Z</value>
    </field>
    <field name="Objective-Owner">
      <value order="0">Fleming, Madeleine M (U446132)</value>
    </field>
    <field name="Objective-Path">
      <value order="0">Objective Global Folder:SG File Plan:Government, politics and public administration:Public administration:Modernising Government:Advice and policy: Modernising Government:Open Government Partnership: Advice and Policy: 2017-2022</value>
    </field>
    <field name="Objective-Parent">
      <value order="0">Open Government Partnership: Advice and Policy: 2017-2022</value>
    </field>
    <field name="Objective-State">
      <value order="0">Being Edited</value>
    </field>
    <field name="Objective-VersionId">
      <value order="0">vA39714156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POL/26754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 M (Madeleine)</dc:creator>
  <cp:keywords/>
  <dc:description/>
  <cp:lastModifiedBy>Fleming M (Madeleine)</cp:lastModifiedBy>
  <cp:revision>3</cp:revision>
  <dcterms:created xsi:type="dcterms:W3CDTF">2020-03-05T12:24:00Z</dcterms:created>
  <dcterms:modified xsi:type="dcterms:W3CDTF">2020-03-05T12:26:00Z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A27357285</vt:lpwstr>
  </property>
  <property fmtid="{D5CDD505-2E9C-101B-9397-08002B2CF9AE}" pid="4" name="Objective-Title">
    <vt:lpwstr>OGP Steering Group - Agenda - 11th March 2020</vt:lpwstr>
  </property>
  <property fmtid="{D5CDD505-2E9C-101B-9397-08002B2CF9AE}" pid="5" name="Objective-Description">
    <vt:lpwstr/>
  </property>
  <property fmtid="{D5CDD505-2E9C-101B-9397-08002B2CF9AE}" pid="6" name="Objective-CreationStamp">
    <vt:filetime>2020-03-03T17:11:59Z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2020-03-05T12:01:30Z</vt:filetime>
  </property>
  <property fmtid="{D5CDD505-2E9C-101B-9397-08002B2CF9AE}" pid="11" name="Objective-Owner">
    <vt:lpwstr>Fleming, Madeleine M (U446132)</vt:lpwstr>
  </property>
  <property fmtid="{D5CDD505-2E9C-101B-9397-08002B2CF9AE}" pid="12" name="Objective-Path">
    <vt:lpwstr>Objective Global Folder:SG File Plan:Government, politics and public administration:Public administration:Modernising Government:Advice and policy: Modernising Government:Open Government Partnership: Advice and Policy: 2017-2022</vt:lpwstr>
  </property>
  <property fmtid="{D5CDD505-2E9C-101B-9397-08002B2CF9AE}" pid="13" name="Objective-Parent">
    <vt:lpwstr>Open Government Partnership: Advice and Policy: 2017-2022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vA39714156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POL/26754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</Properties>
</file>