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116E" w14:textId="77777777" w:rsidR="004B28FA" w:rsidRDefault="004B28FA" w:rsidP="004B28FA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inline distT="0" distB="0" distL="0" distR="0" wp14:anchorId="307A9989" wp14:editId="6A60DB68">
            <wp:extent cx="1430655" cy="1249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55B2" w14:textId="77777777" w:rsidR="004B28FA" w:rsidRDefault="004B28FA" w:rsidP="004B28FA">
      <w:pPr>
        <w:spacing w:line="276" w:lineRule="auto"/>
        <w:jc w:val="center"/>
        <w:rPr>
          <w:rFonts w:cs="Arial"/>
          <w:b/>
          <w:szCs w:val="24"/>
        </w:rPr>
      </w:pPr>
    </w:p>
    <w:p w14:paraId="363D5200" w14:textId="77777777" w:rsidR="004B28FA" w:rsidRDefault="004B28FA" w:rsidP="004B28FA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OPEN GOVERNMENT STEERING GROUP</w:t>
      </w:r>
    </w:p>
    <w:p w14:paraId="0E7E5BA2" w14:textId="63D967A4" w:rsidR="00D75B9A" w:rsidRPr="002D1697" w:rsidRDefault="004B28FA" w:rsidP="002D169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Online  - Microsoft Teams</w:t>
      </w:r>
    </w:p>
    <w:p w14:paraId="71AC8796" w14:textId="03783B68" w:rsidR="004B28FA" w:rsidRDefault="008B2988" w:rsidP="004B28FA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24 October</w:t>
      </w:r>
      <w:r w:rsidR="00C70703">
        <w:rPr>
          <w:rFonts w:cs="Arial"/>
          <w:szCs w:val="24"/>
        </w:rPr>
        <w:t xml:space="preserve"> 2023</w:t>
      </w:r>
      <w:r w:rsidR="004B28FA">
        <w:rPr>
          <w:rFonts w:cs="Arial"/>
          <w:szCs w:val="24"/>
        </w:rPr>
        <w:t xml:space="preserve"> 1</w:t>
      </w:r>
      <w:r w:rsidR="00C70703">
        <w:rPr>
          <w:rFonts w:cs="Arial"/>
          <w:szCs w:val="24"/>
        </w:rPr>
        <w:t>4</w:t>
      </w:r>
      <w:r w:rsidR="004B28FA">
        <w:rPr>
          <w:rFonts w:cs="Arial"/>
          <w:szCs w:val="24"/>
        </w:rPr>
        <w:t>:</w:t>
      </w:r>
      <w:r>
        <w:rPr>
          <w:rFonts w:cs="Arial"/>
          <w:szCs w:val="24"/>
        </w:rPr>
        <w:t>45</w:t>
      </w:r>
      <w:r w:rsidR="004B28FA">
        <w:rPr>
          <w:rFonts w:cs="Arial"/>
          <w:szCs w:val="24"/>
        </w:rPr>
        <w:t xml:space="preserve"> – 1</w:t>
      </w:r>
      <w:r w:rsidR="00C70703">
        <w:rPr>
          <w:rFonts w:cs="Arial"/>
          <w:szCs w:val="24"/>
        </w:rPr>
        <w:t>5</w:t>
      </w:r>
      <w:r w:rsidR="004B28FA">
        <w:rPr>
          <w:rFonts w:cs="Arial"/>
          <w:szCs w:val="24"/>
        </w:rPr>
        <w:t>:</w:t>
      </w:r>
      <w:r>
        <w:rPr>
          <w:rFonts w:cs="Arial"/>
          <w:szCs w:val="24"/>
        </w:rPr>
        <w:t>45</w:t>
      </w:r>
    </w:p>
    <w:p w14:paraId="0CC4769A" w14:textId="39A08AE4" w:rsidR="000A5537" w:rsidRDefault="004B28FA" w:rsidP="00AB79A9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AGENDA</w:t>
      </w:r>
    </w:p>
    <w:p w14:paraId="30AA40D4" w14:textId="77777777" w:rsidR="00AB79A9" w:rsidRPr="000A5537" w:rsidRDefault="00AB79A9" w:rsidP="00AB79A9">
      <w:pPr>
        <w:spacing w:line="276" w:lineRule="auto"/>
        <w:jc w:val="center"/>
        <w:rPr>
          <w:rFonts w:cs="Arial"/>
          <w:b/>
          <w:szCs w:val="24"/>
        </w:rPr>
      </w:pPr>
    </w:p>
    <w:tbl>
      <w:tblPr>
        <w:tblStyle w:val="TableGrid"/>
        <w:tblW w:w="8144" w:type="dxa"/>
        <w:tblInd w:w="680" w:type="dxa"/>
        <w:tblLook w:val="04A0" w:firstRow="1" w:lastRow="0" w:firstColumn="1" w:lastColumn="0" w:noHBand="0" w:noVBand="1"/>
      </w:tblPr>
      <w:tblGrid>
        <w:gridCol w:w="1004"/>
        <w:gridCol w:w="3774"/>
        <w:gridCol w:w="1331"/>
        <w:gridCol w:w="2035"/>
      </w:tblGrid>
      <w:tr w:rsidR="00D55E81" w14:paraId="1219A420" w14:textId="2810B034" w:rsidTr="00820BF3">
        <w:trPr>
          <w:trHeight w:val="1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4A2B" w14:textId="77777777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B90" w14:textId="13CFDE9D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Welcome from Chair</w:t>
            </w:r>
          </w:p>
          <w:p w14:paraId="224EBD8D" w14:textId="77777777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9EA" w14:textId="2A2FD412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70703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.</w:t>
            </w:r>
            <w:r w:rsidR="008B2988">
              <w:rPr>
                <w:rFonts w:cs="Arial"/>
                <w:szCs w:val="24"/>
              </w:rPr>
              <w:t>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A8D" w14:textId="5ED6C8B2" w:rsidR="00D55E81" w:rsidRDefault="008B2988" w:rsidP="00740386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Adam</w:t>
            </w:r>
            <w:r w:rsidR="00C7070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Minister for Parliamentary Business,</w:t>
            </w:r>
            <w:r w:rsidR="00C70703">
              <w:rPr>
                <w:rFonts w:cs="Arial"/>
                <w:szCs w:val="24"/>
              </w:rPr>
              <w:t xml:space="preserve"> </w:t>
            </w:r>
            <w:r w:rsidR="001B3EFF">
              <w:rPr>
                <w:rFonts w:cs="Arial"/>
                <w:szCs w:val="24"/>
              </w:rPr>
              <w:t>co-chair of the Open Government Steering Group</w:t>
            </w:r>
          </w:p>
          <w:p w14:paraId="3C87B487" w14:textId="12E3D7C7" w:rsidR="00A10849" w:rsidRDefault="00A10849" w:rsidP="0074038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D55E81" w14:paraId="31028C95" w14:textId="435E8836" w:rsidTr="00820BF3">
        <w:trPr>
          <w:trHeight w:val="2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DC7" w14:textId="77777777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874E" w14:textId="16333B4B" w:rsidR="00FB17BD" w:rsidRDefault="003E0B50" w:rsidP="00AB79A9">
            <w:pPr>
              <w:ind w:left="-33"/>
              <w:rPr>
                <w:rFonts w:cs="Arial"/>
                <w:szCs w:val="24"/>
              </w:rPr>
            </w:pPr>
            <w:r w:rsidRPr="00416F8D">
              <w:rPr>
                <w:rFonts w:cs="Arial"/>
                <w:szCs w:val="24"/>
              </w:rPr>
              <w:t>Action plan commitment progress update –</w:t>
            </w:r>
            <w:r w:rsidR="001C5C4E">
              <w:rPr>
                <w:rFonts w:cs="Arial"/>
                <w:szCs w:val="24"/>
              </w:rPr>
              <w:t xml:space="preserve"> </w:t>
            </w:r>
            <w:r w:rsidRPr="00416F8D">
              <w:rPr>
                <w:rFonts w:cs="Arial"/>
                <w:szCs w:val="24"/>
              </w:rPr>
              <w:t>exception reporting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020" w14:textId="36DE68BF" w:rsidR="00D55E81" w:rsidRDefault="00D55E81" w:rsidP="00D55E8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A07C53">
              <w:rPr>
                <w:rFonts w:cs="Arial"/>
                <w:szCs w:val="24"/>
              </w:rPr>
              <w:t>4</w:t>
            </w:r>
            <w:r w:rsidR="008B2988">
              <w:rPr>
                <w:rFonts w:cs="Arial"/>
                <w:szCs w:val="24"/>
              </w:rPr>
              <w:t>.</w:t>
            </w:r>
            <w:r w:rsidR="00D046C7">
              <w:rPr>
                <w:rFonts w:cs="Arial"/>
                <w:szCs w:val="24"/>
              </w:rP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572" w14:textId="77777777" w:rsidR="00A10849" w:rsidRDefault="00820BF3" w:rsidP="00740386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Civil society leads</w:t>
            </w:r>
            <w:r w:rsidR="00534176">
              <w:rPr>
                <w:rFonts w:cs="Arial"/>
                <w:szCs w:val="24"/>
              </w:rPr>
              <w:t xml:space="preserve">/ </w:t>
            </w:r>
            <w:r>
              <w:rPr>
                <w:rFonts w:cs="Arial"/>
                <w:szCs w:val="24"/>
              </w:rPr>
              <w:t>g</w:t>
            </w:r>
            <w:r w:rsidR="00D55E81">
              <w:rPr>
                <w:rFonts w:cs="Arial"/>
                <w:szCs w:val="24"/>
              </w:rPr>
              <w:t>overnment</w:t>
            </w:r>
            <w:r w:rsidR="008D2678">
              <w:rPr>
                <w:rFonts w:cs="Arial"/>
                <w:szCs w:val="24"/>
              </w:rPr>
              <w:t xml:space="preserve"> </w:t>
            </w:r>
            <w:r w:rsidR="006C6AD0">
              <w:rPr>
                <w:rFonts w:cs="Arial"/>
                <w:szCs w:val="24"/>
              </w:rPr>
              <w:t>officials</w:t>
            </w:r>
          </w:p>
          <w:p w14:paraId="0231C047" w14:textId="42AC24E1" w:rsidR="00AB79A9" w:rsidRDefault="00AB79A9" w:rsidP="0074038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D55264" w14:paraId="2F2611E8" w14:textId="530AF3E6" w:rsidTr="00D55264">
        <w:trPr>
          <w:trHeight w:val="5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0B9E" w14:textId="77777777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D83" w14:textId="77777777" w:rsidR="00D55264" w:rsidRDefault="00D55264" w:rsidP="00D55264">
            <w:pPr>
              <w:spacing w:line="276" w:lineRule="auto"/>
              <w:rPr>
                <w:rStyle w:val="ui-provider"/>
              </w:rPr>
            </w:pPr>
            <w:r>
              <w:rPr>
                <w:rStyle w:val="ui-provider"/>
              </w:rPr>
              <w:t>Evaluating progress at Scotland’s Open Government action plan 2021 to 2025  midpoint</w:t>
            </w:r>
          </w:p>
          <w:p w14:paraId="00427DED" w14:textId="46A46E51" w:rsidR="00D55264" w:rsidRDefault="00D55264" w:rsidP="00D55264">
            <w:pPr>
              <w:rPr>
                <w:rFonts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231" w14:textId="0560F877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951" w14:textId="1631016F" w:rsidR="00D55264" w:rsidRDefault="00D55264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D55264" w14:paraId="2F10106A" w14:textId="612CFF9E" w:rsidTr="00D55264">
        <w:trPr>
          <w:trHeight w:val="11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AA6" w14:textId="77777777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B74" w14:textId="26638AF6" w:rsidR="00D55264" w:rsidRDefault="00D55264" w:rsidP="00D55264">
            <w:pPr>
              <w:ind w:left="-3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Glasgow’s Open Government Action plan 2021 to 2023</w:t>
            </w:r>
            <w:r w:rsidR="00E109E3">
              <w:rPr>
                <w:rFonts w:cs="Arial"/>
                <w:szCs w:val="24"/>
              </w:rPr>
              <w:t xml:space="preserve"> </w:t>
            </w:r>
            <w:r w:rsidR="00E109E3" w:rsidRPr="00E109E3">
              <w:rPr>
                <w:rFonts w:cs="Arial"/>
                <w:szCs w:val="24"/>
              </w:rPr>
              <w:t>–</w:t>
            </w:r>
            <w:r w:rsidR="00E109E3">
              <w:rPr>
                <w:rFonts w:cs="Arial"/>
                <w:szCs w:val="24"/>
              </w:rPr>
              <w:t xml:space="preserve"> update</w:t>
            </w:r>
          </w:p>
          <w:p w14:paraId="5B303EC2" w14:textId="7DDE08CA" w:rsidR="00D55264" w:rsidRPr="001C5C4E" w:rsidRDefault="00D55264" w:rsidP="00D55264">
            <w:pPr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D5D" w14:textId="232CE118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0E" w14:textId="45B25430" w:rsidR="00D55264" w:rsidRDefault="00D55264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Rennie, Glasgow City Council</w:t>
            </w:r>
          </w:p>
        </w:tc>
      </w:tr>
      <w:tr w:rsidR="00D55264" w14:paraId="0CD595BD" w14:textId="77777777" w:rsidTr="004363A2">
        <w:trPr>
          <w:trHeight w:val="11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3F8" w14:textId="2D672561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19C" w14:textId="014C184C" w:rsidR="00D55264" w:rsidRDefault="00D55264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Civil Society committee update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036" w14:textId="6715971F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67C" w14:textId="3A09E84A" w:rsidR="00D55264" w:rsidRDefault="006B2AEA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Lucy McTernan/Juliet Swann</w:t>
            </w:r>
          </w:p>
        </w:tc>
      </w:tr>
      <w:tr w:rsidR="00D55264" w14:paraId="72FA3A0B" w14:textId="77777777" w:rsidTr="004363A2">
        <w:trPr>
          <w:trHeight w:val="11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61C" w14:textId="5CEF74FF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3FC" w14:textId="42963566" w:rsidR="00D55264" w:rsidRDefault="00D55264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Open Government Partnership </w:t>
            </w:r>
            <w:r w:rsidR="00A03C05">
              <w:rPr>
                <w:rFonts w:cs="Arial"/>
                <w:szCs w:val="24"/>
              </w:rPr>
              <w:t xml:space="preserve">Global </w:t>
            </w:r>
            <w:r>
              <w:rPr>
                <w:rFonts w:cs="Arial"/>
                <w:szCs w:val="24"/>
              </w:rPr>
              <w:t>Summit 2023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CC9" w14:textId="7C9ED4F5" w:rsidR="00D55264" w:rsidRDefault="008F6910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460" w14:textId="120B9874" w:rsidR="00D55264" w:rsidRDefault="008F6910" w:rsidP="00D5526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Doreen Grove/Juliet Swann/Lucy McTernan/ Pamela Rennie</w:t>
            </w:r>
          </w:p>
        </w:tc>
      </w:tr>
      <w:tr w:rsidR="00D55264" w14:paraId="55B895D9" w14:textId="76228E2F" w:rsidTr="00820BF3">
        <w:trPr>
          <w:trHeight w:val="6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9EB" w14:textId="6C01D4EF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664B" w14:textId="07BC027A" w:rsidR="00D55264" w:rsidRP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Other Closing Business (AOCB)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0E63" w14:textId="38940B53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C1F" w14:textId="29C3D6F2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D55264" w14:paraId="631C20EB" w14:textId="77777777" w:rsidTr="00820BF3">
        <w:trPr>
          <w:trHeight w:val="6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668" w14:textId="0CD49A09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765" w14:textId="4AB5FA63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Close</w:t>
            </w:r>
          </w:p>
          <w:p w14:paraId="425D6D8D" w14:textId="1E96ACF8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5CA" w14:textId="6BE0E238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882" w14:textId="6EB30182" w:rsidR="00D55264" w:rsidRDefault="00D55264" w:rsidP="00D55264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51A40A00" w14:textId="77777777" w:rsidR="005C730E" w:rsidRPr="004B28FA" w:rsidRDefault="005C730E" w:rsidP="004B28FA"/>
    <w:sectPr w:rsidR="005C730E" w:rsidRPr="004B28F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87B" w14:textId="77777777" w:rsidR="00414633" w:rsidRDefault="00414633" w:rsidP="00DC004B">
      <w:r>
        <w:separator/>
      </w:r>
    </w:p>
  </w:endnote>
  <w:endnote w:type="continuationSeparator" w:id="0">
    <w:p w14:paraId="7A03A306" w14:textId="77777777" w:rsidR="00414633" w:rsidRDefault="00414633" w:rsidP="00DC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6A65" w14:textId="77777777" w:rsidR="00414633" w:rsidRDefault="00414633" w:rsidP="00DC004B">
      <w:r>
        <w:separator/>
      </w:r>
    </w:p>
  </w:footnote>
  <w:footnote w:type="continuationSeparator" w:id="0">
    <w:p w14:paraId="02372ACD" w14:textId="77777777" w:rsidR="00414633" w:rsidRDefault="00414633" w:rsidP="00DC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AE7168"/>
    <w:multiLevelType w:val="hybridMultilevel"/>
    <w:tmpl w:val="D0A27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96D"/>
    <w:multiLevelType w:val="hybridMultilevel"/>
    <w:tmpl w:val="2D1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F416E3"/>
    <w:multiLevelType w:val="hybridMultilevel"/>
    <w:tmpl w:val="6C6C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248C"/>
    <w:multiLevelType w:val="hybridMultilevel"/>
    <w:tmpl w:val="85B2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38505">
    <w:abstractNumId w:val="3"/>
  </w:num>
  <w:num w:numId="2" w16cid:durableId="2030448456">
    <w:abstractNumId w:val="0"/>
  </w:num>
  <w:num w:numId="3" w16cid:durableId="1933588994">
    <w:abstractNumId w:val="0"/>
  </w:num>
  <w:num w:numId="4" w16cid:durableId="1827017461">
    <w:abstractNumId w:val="0"/>
  </w:num>
  <w:num w:numId="5" w16cid:durableId="2119446145">
    <w:abstractNumId w:val="3"/>
  </w:num>
  <w:num w:numId="6" w16cid:durableId="828714948">
    <w:abstractNumId w:val="0"/>
  </w:num>
  <w:num w:numId="7" w16cid:durableId="2064716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4902544">
    <w:abstractNumId w:val="1"/>
  </w:num>
  <w:num w:numId="9" w16cid:durableId="1413702323">
    <w:abstractNumId w:val="5"/>
  </w:num>
  <w:num w:numId="10" w16cid:durableId="1076367476">
    <w:abstractNumId w:val="4"/>
  </w:num>
  <w:num w:numId="11" w16cid:durableId="77209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CA"/>
    <w:rsid w:val="0002418B"/>
    <w:rsid w:val="00027C27"/>
    <w:rsid w:val="0007249B"/>
    <w:rsid w:val="000A2FFF"/>
    <w:rsid w:val="000A5537"/>
    <w:rsid w:val="000C0CF4"/>
    <w:rsid w:val="0011739B"/>
    <w:rsid w:val="001A5824"/>
    <w:rsid w:val="001B1E29"/>
    <w:rsid w:val="001B3EFF"/>
    <w:rsid w:val="001C5C4E"/>
    <w:rsid w:val="001D2F70"/>
    <w:rsid w:val="002000D1"/>
    <w:rsid w:val="0023373D"/>
    <w:rsid w:val="002362E9"/>
    <w:rsid w:val="00281579"/>
    <w:rsid w:val="00291A53"/>
    <w:rsid w:val="00295DA7"/>
    <w:rsid w:val="002B1D1A"/>
    <w:rsid w:val="002D1697"/>
    <w:rsid w:val="002E3E95"/>
    <w:rsid w:val="00306C61"/>
    <w:rsid w:val="0037582B"/>
    <w:rsid w:val="003A6197"/>
    <w:rsid w:val="003A72CF"/>
    <w:rsid w:val="003B57FB"/>
    <w:rsid w:val="003C0970"/>
    <w:rsid w:val="003E0B50"/>
    <w:rsid w:val="003E1E21"/>
    <w:rsid w:val="003F545D"/>
    <w:rsid w:val="00414633"/>
    <w:rsid w:val="00420433"/>
    <w:rsid w:val="004363A2"/>
    <w:rsid w:val="00454652"/>
    <w:rsid w:val="00481875"/>
    <w:rsid w:val="004A20DD"/>
    <w:rsid w:val="004A6048"/>
    <w:rsid w:val="004B28FA"/>
    <w:rsid w:val="004E251B"/>
    <w:rsid w:val="004F4609"/>
    <w:rsid w:val="00534176"/>
    <w:rsid w:val="005348CE"/>
    <w:rsid w:val="00560E8A"/>
    <w:rsid w:val="005A4DCA"/>
    <w:rsid w:val="005B3B4B"/>
    <w:rsid w:val="005B73E4"/>
    <w:rsid w:val="005C730E"/>
    <w:rsid w:val="005E1B3F"/>
    <w:rsid w:val="005F2A94"/>
    <w:rsid w:val="00617ADE"/>
    <w:rsid w:val="00630BFE"/>
    <w:rsid w:val="006417B7"/>
    <w:rsid w:val="00661D6B"/>
    <w:rsid w:val="006634F7"/>
    <w:rsid w:val="0066715E"/>
    <w:rsid w:val="00670C24"/>
    <w:rsid w:val="006B2AEA"/>
    <w:rsid w:val="006C6AD0"/>
    <w:rsid w:val="00710C9E"/>
    <w:rsid w:val="00734B70"/>
    <w:rsid w:val="00740386"/>
    <w:rsid w:val="007606E3"/>
    <w:rsid w:val="00770971"/>
    <w:rsid w:val="007A222D"/>
    <w:rsid w:val="00820BF3"/>
    <w:rsid w:val="00837A76"/>
    <w:rsid w:val="00857548"/>
    <w:rsid w:val="008B2988"/>
    <w:rsid w:val="008D2678"/>
    <w:rsid w:val="008D5E2C"/>
    <w:rsid w:val="008F6910"/>
    <w:rsid w:val="009638EF"/>
    <w:rsid w:val="009A154B"/>
    <w:rsid w:val="009B2E65"/>
    <w:rsid w:val="009B7615"/>
    <w:rsid w:val="00A03C05"/>
    <w:rsid w:val="00A07C53"/>
    <w:rsid w:val="00A10849"/>
    <w:rsid w:val="00A44F51"/>
    <w:rsid w:val="00AA4C23"/>
    <w:rsid w:val="00AA4E54"/>
    <w:rsid w:val="00AB79A9"/>
    <w:rsid w:val="00AC3F25"/>
    <w:rsid w:val="00AD13A5"/>
    <w:rsid w:val="00B364BB"/>
    <w:rsid w:val="00B449C2"/>
    <w:rsid w:val="00B477F4"/>
    <w:rsid w:val="00B47AD1"/>
    <w:rsid w:val="00B51BDC"/>
    <w:rsid w:val="00B561C0"/>
    <w:rsid w:val="00B773CE"/>
    <w:rsid w:val="00BC0F67"/>
    <w:rsid w:val="00C37DBD"/>
    <w:rsid w:val="00C41A4D"/>
    <w:rsid w:val="00C70703"/>
    <w:rsid w:val="00C80913"/>
    <w:rsid w:val="00C91823"/>
    <w:rsid w:val="00CB6C20"/>
    <w:rsid w:val="00D008AB"/>
    <w:rsid w:val="00D046C7"/>
    <w:rsid w:val="00D42896"/>
    <w:rsid w:val="00D55264"/>
    <w:rsid w:val="00D55E81"/>
    <w:rsid w:val="00D607EF"/>
    <w:rsid w:val="00D75B9A"/>
    <w:rsid w:val="00D77613"/>
    <w:rsid w:val="00DA68D8"/>
    <w:rsid w:val="00DC004B"/>
    <w:rsid w:val="00DC72AB"/>
    <w:rsid w:val="00E109E3"/>
    <w:rsid w:val="00E26057"/>
    <w:rsid w:val="00EA794D"/>
    <w:rsid w:val="00F12294"/>
    <w:rsid w:val="00F23ECC"/>
    <w:rsid w:val="00F33532"/>
    <w:rsid w:val="00F85E33"/>
    <w:rsid w:val="00FA4BC1"/>
    <w:rsid w:val="00FB17BD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260A"/>
  <w15:chartTrackingRefBased/>
  <w15:docId w15:val="{9E0E20A8-7FD4-415B-82D6-85F7B0C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F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5A4DCA"/>
    <w:pPr>
      <w:ind w:left="720"/>
      <w:contextualSpacing/>
    </w:pPr>
  </w:style>
  <w:style w:type="table" w:styleId="TableGrid">
    <w:name w:val="Table Grid"/>
    <w:basedOn w:val="TableNormal"/>
    <w:uiPriority w:val="39"/>
    <w:rsid w:val="005C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3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28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0D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83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N (Neisha)</dc:creator>
  <cp:keywords/>
  <dc:description/>
  <cp:lastModifiedBy>Neisha Kirk</cp:lastModifiedBy>
  <cp:revision>31</cp:revision>
  <cp:lastPrinted>2023-05-12T14:32:00Z</cp:lastPrinted>
  <dcterms:created xsi:type="dcterms:W3CDTF">2023-10-10T09:59:00Z</dcterms:created>
  <dcterms:modified xsi:type="dcterms:W3CDTF">2023-10-12T14:43:00Z</dcterms:modified>
</cp:coreProperties>
</file>